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wielki* i rosły, synów Anakitów,** o których sam wiesz i o których sam słyszałeś, (jak mówiono): Kto ostoi się wobec synów Anaka?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liczny, καὶ πολὺν.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1:28&lt;/x&gt;; &lt;x&gt;20 32:7-35&lt;/x&gt;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2024-04-28T23:13:00Z</dcterms:modified>
</cp:coreProperties>
</file>