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1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krnąbrni wobec JAHWE od dnia, w którym was poznałem!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2024-04-29T02:07:01Z</dcterms:modified>
</cp:coreProperties>
</file>