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dojdzie do tego, by w tej ziemi, z której nas wyprowadziłeś, mówiono: Ponieważ JAHWE nie był w stanie wprowadzić ich do ziemi, którą im obiecał, to z nienawiści do nich wyprowadził ich, aby wygubić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tej ziemi, z której nas wyprowadziłeś: Ponieważ JAHWE nie mógł wprowadzić ich do ziemi, którą im obiecał, i ponieważ ich znienawidził, wyprowadził ich,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rzekli obywatele ziemi tej, z którejś nas wywiódł: Przeto że nie mógł Pan wprowadzić ich do ziemi, którą im obiecał, albo iż je miał w nienawiści, wywiódł je, aby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rzekli obywatele ziemie, z którejeś nas wywiódł: Nie mógł ich JAHWE wprowadzić do ziemie, którą im obiecał, i nienawidział ich, przeto je wywiódł, aby je pobił na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Pan nie może doprowadzić ich do kraju, który im przyrzekł. Z nienawiści ku nim wyprowadził ich, aby pomarli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ziemi, z której nas wyprowadziłeś, nie mówiono: Ponieważ Pan nie mógł ich wprowadzić do ziemi, którą im obiecał, i z nienawiści do nich wyprowadził ich, aby ich wygubić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mówiono w kraju, z którego nas wyprowadziłeś: JAHWE nie mógł wprowadzić ich do ziemi, o której im mówił, dlatego z nienawiści do nich wyprowadził ich, aby ich uśmiercić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JAHWE nie zdołał wprowadzić ich do ziemi, którą im obiecał; znienawidził ich, więc wyprowadził,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kraju, z którego nas wywiodłeś, nie mówiono: ”Ponieważ Jahwe nie mógł ich wprowadzić do ziemi, którą im obiecał, i ponieważ ich znienawidził, wywiódł ich, by ich wygubić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[mieszkańcy ziemi, z której ich wywiodłeś, nie powiedzieli: Nie potrafił Bóg przyprowadzić ich do ziemi, o której im powiedział, i z nienawiści do nich ich wywiódł, aby im pozwolić umrzeć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сказали ті, що живуть на землі звідки Ти вивів нас сюди, мовлячи: Томущо Господь не може їх ввести до землі, про яку їм сказав, і томущо їх ненавидить, вивів щоб їх вигубити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powiedzieli mieszkańcy ziemi z której nas wyprowadziłeś: Dlatego, że WIEKUISTY nie mógł ich wprowadzić do ziemi, którą im przyrzekł oraz z powodu nienawiści do nich wyprowadził ich, aby ich zniszczyć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ziemia, z której nas wyprowadziłeś, nie mówiła: ”Ponieważ JAHWE nie był w stanie wprowadzić ich do ziemi, którą im obiecał, i ponieważ ich znienawidził, więc ich wyprowadził, by ich uśmiercić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2024-04-29T02:03:06Z</dcterms:modified>
</cp:coreProperties>
</file>