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34"/>
        <w:gridCol w:w="50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Którzykolwiek zaś przyjęli Jego, dał im prawo dziećmi Boga stać się, (tym) wierzącym w ― imię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wielu zaś przyjęli Go dał im prawo dziećmi Boga stać się tym wierzącym w imię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tym wszystkim, którzy Go przyjęli,* dał prawo** stać się dziećmi Boga*** – tym, którzy wierzą**** w Jego imię,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Jacy zaś przyjęli je, dało im władzę dziećmi Boga stać się, wierzącym w imię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wielu zaś przyjęli Go dał im prawo dziećmi Boga stać się (tym) wierzącym w imię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tym wszystkim, którzy Go przyjęli, dał przywilej stania się dziećmi Boga — tym, którzy wierzą w Jego imię,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wszystkim tym, którzy go przyjęli, dał moc, aby się stali synami Bożymi,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tym, którzy wierzą w jego imię;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którzykolwiek go przyjęli, dał im tę moc, aby się stali synami Bożymi, to jest tym, którzy wierzą w imię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ilekolwiek ich przyjęli go, dał im moc, aby się zstali synami Bożymi: tym, którzy wierzą w imię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Wszystkim tym jednak, którzy Je przyjęli, dało moc, aby się stali dziećmi Bożymi, tym, którzy wierzą w imię Jego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zaś, którzy go przyjęli, dał prawo stać się dziećmi Bożymi, tym, którzy wierzą w imię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zaś, którzy Je przyjęli, dało moc stania się dziećmi Bożymi, tym, którzy wierzą w Jego imię,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zaś, którzy Je przyjęli obdarzyło mocą, aby się stali dziećmi Bożymi. To są ci, którzy wierzą w Jego imię,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 jednak, którzy przyjęli Je, dało możność stania się dziećmi Boga: tym, którzy wierzą w Jego imię.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 jednak, którzy je przyjęli z wiarą, dało możność stać się dziećmi Bożymi.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zaś, którzy Ją przyjęli, którzy uwierzyli w Jej imię, dała moc, aby się stali dziećmi Bożymi.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тим, які прийняли його, дав владу стати Божими дітьми, тим, які вірять у його ім'я.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którzy zaś wzięli go, dał im samowolną władzę wybycia potomkowie nieokreślonego boga stać się, tym wtwierdzającym jako do rzeczywistości do tego imienia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tym, którzy Go przyjęli, dał im moc stać się dziećmi Boga, owym wierzącym co do Jego Imienia;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tym wszystkim, którzy Je przyjęli, tym, którzy pokładają ufność w Jego osobie i mocy, dało Ono prawo, by stali się dziećmi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tym wszystkim, którzy go przyjęli, dał prawo stać się dziećmi Bożymi, ponieważ wierzyli w jego imię;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 jednak, którzy Je przyjęli, i uwierzyli Mu dało prawo stać się dziećmi Bożymi,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&lt;x&gt;580 2:6&lt;/x&gt;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prawo, ἐξουσία, l. możność, przywilej.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8:14&lt;/x&gt;; &lt;x&gt;550 3:26&lt;/x&gt;; &lt;x&gt;560 5:1&lt;/x&gt;; &lt;x&gt;690 3:1-2&lt;/x&gt;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3:15&lt;/x&gt;; &lt;x&gt;690 3:23&lt;/x&gt;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2024-03-29T12:30:45Z</dcterms:modified>
</cp:coreProperties>
</file>