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7"/>
        <w:gridCol w:w="3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z krwi, i nie z woli ciała, ani z woli mężczyzny ale z Boga zrodzeni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zrodzeni nie z krwi ani z woli ciała, ani z woli mężczyzny, ale z 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nie z krwi, ani z woli ciała, ani z woli męża, ale z Boga zrodzeni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3:6&lt;/x&gt;; &lt;x&gt;630 3:5&lt;/x&gt;; &lt;x&gt;660 1:18&lt;/x&gt;; &lt;x&gt;670 1:23&lt;/x&gt;; &lt;x&gt;690 3:9&lt;/x&gt;; &lt;x&gt;690 4:7&lt;/x&gt;;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2024-04-24T11:12:25Z</dcterms:modified>
</cp:coreProperties>
</file>