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59"/>
        <w:gridCol w:w="46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 tym jest ― świadectwo ― Jana, kiedy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Judejczycy z Jerozolimy kapłanów i lewitów, aby zapytali go: Ty kto jesteś?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Jana, gdy Żydzi* z Jerozolimy posłali do niego kapłanów i Lewitów, aby Go zapytali: Kim ty jesteś?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jest świadectwo Jana, gdy wysłali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[do niego]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Judejczycy z Jerozolimy kapłanów i lewitów, aby zapytali go: Ty kto jesteś?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takie jest świadectwo Jana gdy wysłali Judejczycy z Jerozolimy kapłanów i lewitów aby zapytaliby go ty kim jesteś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Żydzi, Ἰουδαῖοι, może ozn. naród, mieszkańców Jerozolimy i okolic, władze w Jerozolimie, przeciwników Jezusa. W tym przyp. ozn. przedstawicieli władz.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2024-04-19T20:38:45Z</dcterms:modified>
</cp:coreProperties>
</file>