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09"/>
        <w:gridCol w:w="3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na początku w 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początku* u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Ono (to) było na początku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zwrócone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Ono było na początku u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Słowo było na początku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Воно було споконвіку в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był w prapoczątku istotnie do określonego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Ono u Boga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był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samego początku było razem z Bogiem.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8:58&lt;/x&gt;; &lt;x&gt;500 17:5&lt;/x&gt;; &lt;x&gt;730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2024-04-25T20:58:33Z</dcterms:modified>
</cp:coreProperties>
</file>