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72"/>
        <w:gridCol w:w="53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nie dostrzegł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Go, ale ― wysyłający mnie zanurzać w wodzie, Ów mi powiedział: Na którym ― zobaczysz ― Ducha schodzącego i pozostającego na Nim, Ten jest ― zanurzającym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Ten który posłał mnie zanurzać w wodzie Ten mi powiedział na kogo kolwiek zobaczyłbyś Ducha zstępującego i pozostającego na Nim Ten jest zanurzający w Duchu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Go nie znałem, lecz Ten, który posłał mnie, abym chrzcił w wodzie, powiedział mi: Na kogo zobaczysz Ducha zstępującego i pozostającego na nim, ten właśnie jest (Tym), który chrzci w Duchu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nie znałem go, ale (ten), (który posłał) mnie zanurzać w wodzie, tamten mi powiedział: Na którego zobaczysz ducha schodzącego i zostającego na nim, ten jest zanurzający w Duchu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poznałem Go ale (Ten) który posłał mnie zanurzać w wodzie Ten mi powiedział na kogo- kolwiek zobaczyłbyś Ducha zstępującego i pozostającego na Nim Ten jest zanurzający w Duchu Świętym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2024-04-25T12:45:44Z</dcterms:modified>
</cp:coreProperties>
</file>