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5"/>
        <w:gridCol w:w="4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― Jezusowi przechodzącemu mówi: "Oto ― Baranek ―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na Jezusa przechodzącego mówi oto Baranek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wpatrzywszy się w przechadzającego się Jezusa, powiedział: Oto Baranek Boży.*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przypatrzywszy się Jezusowi przechodzącemu mówi: Oto baranek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(na) Jezusa przechodzącego mówi oto Baranek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Wpatrując się w przechodzącego Jezusa, powiedział: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 Jezusa przechodzącego, powiedział: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Jezusa chodzącego, rzekł: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pojźrzawszy na Jezusa idącego, rzekł: Oto baranek* Boży. [komentarz AS: u Wujka "baranek" małą literą]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 przechodzącego Jezusa, rzekł: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Jezusa przechodzącego, rzekł: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zobaczył przechodzącego Jezusa, powiedział: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przyjrzał się przechodzącemu Jezusowi, rzekł: „Oto Baranek Boży!”.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napotkał wzrokiem przechadzającego się Jezusa, powiedział: „Oto Baranek Boży”.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Zobaczył, że Jezus przechodzi w pobliżu i powiedział: - Patrzcie, to jest Baranek Boży!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spojrzawszy na przechodzącego Jezusa, mówi: -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Ісуса, що йшов, промовив: Ось Боже ягня.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wejrzawszy do wewnątrz Iesusowi depczącemu wkoło powiada: Ujrzyjcie-oto ten wiadomy ofiarny baranek tego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przypatrzył przechodzącemu Jezusowi, mówi: Oto baranek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przechodzącego Jeszuę, rzekł: "Patrzcie! Baranek Boży!".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na przechodzącego Jezusa, powiedział: ”Oto Baranek Boży!”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idącego Jezusa, powiedział: —Oto Baranek, którego Bóg złoży w ofierze!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2024-04-25T09:38:27Z</dcterms:modified>
</cp:coreProperties>
</file>