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64"/>
        <w:gridCol w:w="3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― dwaj uczniowie jego mówiącego i zaczęli towarzyszyć ―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go dwaj uczniowie mówiącego i podążyli za Jezusem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go mówiącego (te słowa), ci dwaj jego uczniowie poszli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usłyszeli dwaj uczniowie go mówiącego i (zaczęli) towarzyszyć Jezusowi.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go dwaj uczniowie mówiącego i podążyli za Jezusem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obaj uczniowie poszli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słyszeli ci dwaj uczniowie, jak mówił, i poszli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słyszeli go oni dwaj uczniowie mówiącego, i szli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go dwa uczniowie mówiącego, i szli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Dwaj uczniowie usłyszeli, jak mówił, i poszli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owi dwaj uczniowie, usłyszawszy jego słowa, poszli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dwaj uczniowie usłyszeli, jak to mówił, i poszli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Obaj uczniowie usłyszeli, jak mówił,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dwaj jego uczniowie usłyszeli te słowa, poszli za Jezusem.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dwaj uczniowie Jana to usłyszeli, poszli za Jezusem.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Obaj uczniowie usłyszeli, jak to mówił, i poszli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почули це обидва його учні, як він казав - і пішли за Ісусом.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ci dwaj uczniowie jego gadającego i wdrożyli się Iesusowi.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mówił, usłyszeli go ci dwaj uczniowie, więc podążyli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dwaj talmidim usłyszeli, co powiedział, i poszli za Jeszuą.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dwaj uczniowie usłyszeli, jak mówił, i poszli na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Obaj uczniowie usłyszeli to i poszli za Jezusem.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2024-04-27T05:17:34Z</dcterms:modified>
</cp:coreProperties>
</file>