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01"/>
        <w:gridCol w:w="44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mu Natanael: Z Nazaretu jest w stanie ktoś dobry być? Mówi mu ― Filip: Przychodź i zobacz.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mu Natanael z Nazaretu może coś dobrego być mówi mu Filip chodź i zobacz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Natanael odpowiedział mu: Czy z Nazaretu* może być coś dobrego? Filip na to: Chodź i zobacz!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mu Natanael: Z Nazaretu może coś dobrego być? Mówi mu Filip: Przychodź i zobacz.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mu Natanael z Nazaretu może coś dobrego być mówi mu Filip chodź i zobacz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Natanael odpowiedział: Czy z Nazaretu może być coś dobrego? Filip na to: Przyjdź i sam się przekonaj.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 go Natanael: Czyż z Nazaretu może być coś dobrego? Filip mu odpowiedział: Chodź i zobacz!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 Natanael: Możesz z Nazaretu być co dobrego? Rzekł mu Filip: Pójdź, a oglądaj!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 Natanael: Może-ż co dobrego być z Nazaret? Rzekł mu Filip: Pódź a oglądaj!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niego Natanael: Czy może być co dobrego z Nazaretu? Odpowiedział mu Filip: Chodź i zobacz.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Natanael rzekł do niego: Czy z Nazaretu może być coś dobrego? Filip na to: Pójdź i zobacz!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Natanael jednak zapytał: Czy z Nazaretu może być coś dobrego? Filip odpowiedział: Chodź i zobacz.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odrzekł Natanael: „Czy może być coś dobrego z Nazaretu?”. Filip jednak odparł: „Chodź i sam zobacz”.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Natanael mu odrzekł: „Czy może być coś dobrego z Nazaretu?” A Filip mu na to: „Chodź i zobacz”.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Natanael zapytał Filipa: - Czy z Nazaretu może pochodzić coś dobrego? Na to Filip: - Chodź i przekonaj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mu Natanael: - Czy może być co dobrego z Nazaretu? Mówi mu Filip: - Chodź i zobacz.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йому Натанаїл: Чи може бути щось доброго з Назарета? Каже йому Пилип: Прийди й подивися.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 Nathanael: Z Nazaretu może coś dobre być? Powiada mu Filippos: Przychodź i ujrzyj.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Natanel mu powiedział: Czy z Nazaretu może być coś dobrego? Mówi mu Filip: Chodź i zobacz.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Natanel odrzekł mu: "Naceret? Czy może stamtąd przyjść coś dobrego?". "Chodź i zobacz" - powiedział mu Filip.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Natanael mu rzekł: ”Czy z Nazaretu może wyjść coś dobrego?” Filip powiedział do niego: ”Chodź i zobacz”.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—Z Nazaretu?!—zdziwił się Natanael. —Czy stamtąd może pochodzić coś dobrego? —Sam się przekonaj!—odrzekł Filip.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Nazaret, Ναζαρέτ, </w:t>
      </w:r>
      <w:r>
        <w:rPr>
          <w:rtl/>
        </w:rPr>
        <w:t>נְצֶרֶת</w:t>
      </w:r>
      <w:r>
        <w:rPr>
          <w:rtl w:val="0"/>
        </w:rPr>
        <w:t xml:space="preserve"> (netseret), czyli: strzegąca, w czasach Jezusa dwutysięczne miasteczko na szlaku z Seforis do Samarii.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2024-04-19T16:12:21Z</dcterms:modified>
</cp:coreProperties>
</file>