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11"/>
        <w:gridCol w:w="34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― światło w ― ciemności świeci, i ― ciemność Jego nie pochwyciła.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światło w ciemności świeci i ciemność nią nie zawładnęła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Światło* zaś świeci w ciemności** i ciemność nim nie zawładnęła.***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światło w ciemności ukazuje się i ciemność go nie opanowała.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światło w ciemności świeci i ciemność nią nie zawładnęła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4:16&lt;/x&gt;; &lt;x&gt;500 3:19&lt;/x&gt;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18:29&lt;/x&gt;; &lt;x&gt;690 1:5-7&lt;/x&gt;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go nie pokonała, zob. &lt;x&gt;500 12:35&lt;/x&gt;.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2024-04-25T08:58:12Z</dcterms:modified>
</cp:coreProperties>
</file>