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78"/>
        <w:gridCol w:w="48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mu: Amen, amen mówię wam, zobaczycie ― Niebiosa otwarte i ― zwiastunów ― Boga wznoszących się i schodzących na ― Syna ―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dodał: Ręczę i zapewniam* was: Zobaczycie otwarte niebo** i aniołów Boga wstępujących i zstępujących*** na Syna Człowieczego.****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Amen, amen mówię wam, zobaczycie niebo otworzone i zwiastunów Boga wchodzących i schodzących na Syna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amen amen mówię wam od teraz zobaczycie niebo które jest otwarte i zwiastunów Boga wstępujących i zstępujących na Syna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Ręczę i zapewniam, ἀμὴν ἀμὴν,&lt;x&gt;500 1:51&lt;/x&gt;L.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3:16&lt;/x&gt;; &lt;x&gt;510 7:56&lt;/x&gt;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28:12&lt;/x&gt;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Syn Człowieczy : w hbr. i gr. może ozn. człowieka. W takim zn. stosuje je Jezus (&lt;x&gt;500 6:20&lt;/x&gt;, 27). Jest to tytuł mesjański, pod. jak Król Izraela i Król Żydów, ale z mniejszym wydźwiękiem politycznym. W NP tytuł ten odnosi się tylko do Jezusa i pojawia się wyłącznie na Jego ustach. U Jana określenie to pojawia się 13 razy, najczęściej w kontekście ukrzyżowania (&lt;x&gt;500 3:14&lt;/x&gt;;&lt;x&gt;500 8:28&lt;/x&gt;), objawienia (&lt;x&gt;500 6:27&lt;/x&gt;, 53) i rzeczy ostatecznych (&lt;x&gt;500 5:27&lt;/x&gt;;&lt;x&gt;500 9:39&lt;/x&gt;). Jezus łączy w tym tytule postać z Dn 7 z postacią z Pieśni o Słudze Pana (&lt;x&gt;290 42:153&lt;/x&gt;:12), &lt;x&gt;500 1:51&lt;/x&gt;L.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2024-04-25T21:03:44Z</dcterms:modified>
</cp:coreProperties>
</file>