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1"/>
        <w:gridCol w:w="40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2024-04-20T01:51:44Z</dcterms:modified>
</cp:coreProperties>
</file>