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61"/>
        <w:gridCol w:w="3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― Jezus po ― świątyni w ― portyku ―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przechadzał się Jezus w świątyni w portyku Salomona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przechadzał się po świątyni, po portyku Salomona.*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chodził Jezus w świątyni w portyku Salomona.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przechadzał się Jezus w świątyni w portyku Salomona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przechadzał się po świątyni, po portyku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przechadzał się Jezus w świątyni, w przedsionku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przechadzał się Jezus w kościele, w przysionku Salomonowym.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chodził w kościele, w krudzganku Salomonowym.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przechadzał się w świątyni, w portyku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przechadzał się Jezus w świątyni, w przysionku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przechadzał się w świątyni, w portyku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przechadzał się po terenie świątynnym, w krużganku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przechadzał się na terenie świątyni w krużganku Salomona.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przechadzał się w świątyni pod portykiem Salomona.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przechadzał się po świątyni w krużganku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ходив Ісус у храмі - в притворі Соломоновім.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deptał wkoło Iesus w świątyni w kolumnadzie Solomona.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przechadzał się w Świątyni, w portyku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Jeszua przechadzał się po terenie Świątyni, w Kolumnadzie Szlomo.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przechadzał się w świątyni w kolumnadzie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spacerował po krużganku Salomona w świątyni,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3:11&lt;/x&gt;; &lt;x&gt;510 5:12&lt;/x&gt;; &lt;x&gt;470 26:1-5&lt;/x&gt;; &lt;x&gt;480 14:1-2&lt;/x&gt;; &lt;x&gt;490 22:1-2&lt;/x&gt;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2024-04-29T23:41:11Z</dcterms:modified>
</cp:coreProperties>
</file>