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5"/>
        <w:gridCol w:w="3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im życie wieczne, i nie ― zginą na ― wiek, i nie porwie ktoś je z ― 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życie wieczne daję im i nie zginęłyby na wiek i nie porwie ktoś ich z ręki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daję im życie wieczne,* i nie zginą na wieki,** i nikt nie wyrwie ich z mojej ręki.***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daję im życie wieczne, i nie zginą na wiek, i nie porwie ktoś ich z ręki 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życie wieczne daję im i nie zginęłyby na wiek i nie porwie ktoś ich z ręki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3:15-16&lt;/x&gt;; &lt;x&gt;500 17:2&lt;/x&gt;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66:22&lt;/x&gt;; &lt;x&gt;500 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17:12&lt;/x&gt;; &lt;x&gt;500 18:9&lt;/x&gt;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2024-04-29T20:44:23Z</dcterms:modified>
</cp:coreProperties>
</file>