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402"/>
        <w:gridCol w:w="2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jesteśmy jednością.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та Батько - ми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jakościowo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stanowimy jedno.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2024-04-29T18:14:50Z</dcterms:modified>
</cp:coreProperties>
</file>