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5735"/>
        <w:gridCol w:w="1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― 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14:10&lt;/x&gt;; &lt;x&gt;500 17:21-23&lt;/x&gt;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2024-04-29T21:59:35Z</dcterms:modified>
</cp:coreProperties>
</file>