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5614"/>
        <w:gridCol w:w="2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2024-04-29T23:52:54Z</dcterms:modified>
</cp:coreProperties>
</file>