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34"/>
        <w:gridCol w:w="3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powiedział im ― Jezus otwarcie: Łazarz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powiedział im Jezus otwarcie Łazarz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 wyraźnie: Łazarz umarł;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rzekł im Jezus otwarcie: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powiedział im Jezus otwarcie Łazarz umarł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2024-03-29T07:25:38Z</dcterms:modified>
</cp:coreProperties>
</file>