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7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― zwany Bliźniak ― współuczniom: Idźmy i my, aby umarlibyśmy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do współuczniów poszlibyśmy i my aby umarlibyśmy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Tomasz,* zwany Bliźniakiem, powiedział do współuczniów: Chodźmy i my, abyśmy z nim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Tomasz, zwany Bliźniak, współuczniom: Idźmy i my, aby umarliśmy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(do) współuczniów poszlibyśmy i my aby umarlibyśmy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14:5&lt;/x&gt;; &lt;x&gt;500 20:24-28&lt;/x&gt;; &lt;x&gt;500 21:2&lt;/x&gt;; &lt;x&gt;510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2024-03-29T10:47:18Z</dcterms:modified>
</cp:coreProperties>
</file>