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2"/>
        <w:gridCol w:w="3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― Jerozolimy jak na stadiów piętnaście.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Betania* była blisko Jerozolimy, (odległa) o około piętnaście stadiów.**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Betania blisko Jerozolimy jakieś stadiów piętnaście.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Betania blisko Jerozolimy jak na stadiów piętnaście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stadion, στάδιον, ok. 192 m, chodzi zatem o ok. 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2024-04-23T10:37:00Z</dcterms:modified>
</cp:coreProperties>
</file>