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1"/>
        <w:gridCol w:w="4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― Judejczyków przyszło do ― Marty i Marii, aby pocieszyliby je z powodu ―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Judejczyków przyszło do około Marty i Marii aby pocieszyliby je co do brata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spośród Żydów zeszło się u Marty i Marii, aby je pocieszyć* po (stracie)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zaś z Judejczyków przyszli do Marty i Mariam, aby pocieszyli* je co do brata.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Judejczyków przyszło do około Marty i Marii aby pocieszyliby je co do brata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Dodali otuchy, wyperswadowali smutek.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2024-04-19T17:55:17Z</dcterms:modified>
</cp:coreProperties>
</file>