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3"/>
        <w:gridCol w:w="4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Marta jak usłyszał, że Jezus przychodzi, wyszła naprzeciw Mu. Maria zaś w ― domu siedziała.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Marta jak usłyszała że Jezus przychodzi wyszła naprzeciw Mu Maria zaś w domu siedziała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Marta usłyszała, że Jezus idzie, wyszła Mu na spotkanie; Maria zaś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Marta, jak usłyszała, że Jezus przychodzi wyszła naprzeciw mu; Mariam zaś w domu siedziała.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Marta jak usłyszała że Jezus przychodzi wyszła naprzeciw Mu Maria zaś w domu siedziała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2024-03-28T19:30:12Z</dcterms:modified>
</cp:coreProperties>
</file>