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96"/>
        <w:gridCol w:w="2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Zmartwychwstanie ―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powstanie brat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niej: Zmartwychwstanie twój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(Zmartwych)wstanie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powstanie brat twój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2024-03-29T02:05:48Z</dcterms:modified>
</cp:coreProperties>
</file>