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88"/>
        <w:gridCol w:w="4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― siostry do Niego mówiąc: Panie, oto którego kochasz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Niego wiadomość: Panie, oto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Wysłały więc siostry do niego mówiąc: Panie, oto którego kochasz,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Wysłały więc siostry do Niego mówiąc Panie oto którego lubisz jest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do Jezusa taką wiadomość: Panie, ten, z którym się przyjaźnisz,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Siostry więc posłały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Panie,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do niego, mówiąc: Panie! oto ten,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tedy siostry jego do niego, mówiąc: Panie, oto którego miłujesz,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zatem posłały do Niego wiadomość: Panie, oto choruje ten, którego Ty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Posłały więc siostry do niego, mówiąc: Panie, oto choruje ten, którego miłujesz.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przekazały Jezusowi wiadomość: Panie, ten, którego kochasz, choruje.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przekazały więc Jezusowi wiadomość: „Panie, ten, którego kochasz, jest chory”.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Posłały więc do Niego obie siostry wiadomość: „Panie, choruje ten, którego jesteś przyjacielem”.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siostry zawiadomiły Jezusa: - Panie, twój przyjaciel choruje.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więc przesłały Jezusowi wiadomość: - Panie, ten, którego miłujesz, jest chory.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Послали сестри передати йому: Господи, той, кого ти любиш, хворіє.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Odprawiły więc te siostry istotnie do niego powiadając: Utwierdzający panie, ujrzyj-oto którego lubisz słabuje.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siostry wysłały do niego, mówiąc: Panie, oto choruje ten, którego kochasz.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posłały więc wiadomość do Jeszui: "Panie, choruje ten, którego kochasz".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siostry wysłały więc do niego wiadomość, mówiąc: ”Panie, oto ten, którego kochasz, choruje”.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Siostry wysłały do Jezusa wiadomość: „Panie, Twój bliski przyjaciel zachorował”.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2024-04-20T04:17:11Z</dcterms:modified>
</cp:coreProperties>
</file>