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9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jak zobaczył ją płaczącą i ― przychodzących tych Judejczyków płaczących, wzburzył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 i poruszył się w 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jak zobaczył ją płaczącą i tych którzy przyszli z nią Judejczyków płaczących rozrzewnił się w duchu i poruszył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widząc ją, jak płacze, i jak płaczą Żydzi, którzy z nią przyszli, wzruszył się* w duchu i przejął się.**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jak zobaczył ją płaczącą i (tych), (którzy przyszli razem z) nią Judejczyków płaczących, wzburzył się (w) duchu i poruszył (w) sobie;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jak zobaczył ją płaczącą i (tych) którzy przyszli z nią Judejczyków płaczących rozrzewnił się (w) duchu i poruszył (w)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jej łzy oraz łzy Żydów, którzy z nią przyszli, westchnął głęboko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ją płaczącą i płaczących Żydów, którzy z nią przyszli, rozrzewnił się w duchu i zasmucił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tedy, gdy ją ujrzał płaczącą, i Żydy, którzy byli z nią przyszli, płaczące, rozrzewnił się w duchu i zafrasował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tedy, gdy ją ujźrzał płaczącą, i Żydy, którzy z nią przyszli, płaczące, rozrzewnił się w duchu i wzruszył sam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 ją płaczącą i płaczących Żydów, którzy razem z nią przyszli, wzruszył się w duchu, rozrzewnił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tedy, widząc ją płaczącą i płaczących Żydów, którzy z nią przyszli, rozrzewnił się w duchu i wzruszył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gdy zobaczył ją, jak płacze, a także jak płaczą Żydzi, którzy z nią przyszli, wzruszył się w duchu i rozrzewnił.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zobaczył, że ona płacze, a także płaczą Żydzi, którzy z nią idą, wzburzył się wewnętrznie i był wstrząśnięty.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zobaczył ją płaczącą i płaczących także Judejczyków, przy niej zebranych, wzruszył się głęboko, rozczulił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ją zapłakaną i płaczących Żydów, którzy z nią przyszli, do głębi wstrząśnięty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ją zapłakaną i płaczących Judejczyków, którzy z nią przyszli, wzruszył się głęboko i wstrząśnięty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побачив її Ісус, як вона плаче, та юдеїв, що прийшли з нею, які теж плакали, розжалобився духом і сам зворушився.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 jak ujrzał ją płaczącą i tych zszedłszych się do razem z nią Judajczyków płaczących, wburzył się do wewnątrz gniewnym parsknięciem wiadomym duchem i zamącił siebie samego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kiedy ją ujrzał płaczącą oraz przybyłych razem z nią, płaczących Żydów, był wstrząśnięty Duchem i się wzruszył.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zobaczył, jak płacze i jak płaczą Judejczycy, którzy z nią przyszli, bardzo się wzruszył i też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ujrzał ją płaczącą oraz płaczących Żydów, którzy z nią przyszli, westchnął w duchu i się strapił;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zobaczył, jak Maria płacze, a wraz z nią ci, którzy za nią przyszli. Wtedy głęboko się wzruszył i zasmucił.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też w. 38, &lt;x&gt;500 11:33&lt;/x&gt;L.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zatrwożył (&lt;x&gt;500 14:1&lt;/x&gt;), ἐτάραξεν ἑαυτὸν.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2024-04-26T11:10:00Z</dcterms:modified>
</cp:coreProperties>
</file>