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powiedzieli: Nie mógł ten, ― otwierający ― oczy ― ślepemu, uczynić,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Czy ten, który otworzył niewidomemu oczy,* nie mógł sprawić, aby i ten nie umarł?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Nie mógł ten, (który otworzył) oczy ślepego, uczynić, aby i ten nie umarł?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i tacy, którzy mówili: Czy ktoś, kto otworzył niewidomemu oczy, nie mógł sprawić, aby 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Czyż ten, który otworzył oczy ślepego, nie mógł sprawić, aby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mógłże ten, który otworzył oczy ślepego, uczynić, żeby ten był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 ten, który otworzył oczy ślepo narodzonego, uczynić, żeby był 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Czy Ten, który otworzył oczy niewidomemu, nie mógł sprawić, 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 ten, który ślepemu otworzył oczy, uczynić,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pytali: Czy Ten, który otworzył oczy niewidomego, nie mógł sprawić, aby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mówili: „Czy Ten, który przywrócił wzrok niewidomemu, nie mógł sprawić, aby on nie umarł?”.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niektórzy z nich rzekli: „To nie mógł On sprawić, skoro otworzył oczy ślepca, aby ten nie umarł!?”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pytali: - Jeśli przywrócił wzrok niewidomemu, czy nie mógł czegoś zrobić, żeby Łazarz nie umarł?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powiedzieli: - Czy Ten, który otworzył oczy ślepemu, nie mógł sprawić,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зауважували: Він, який відкрив очі сліпому, чи не міг би зробити так, щоб і цей не помер?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rzekli: Czy nie mógł ten właśnie, który otworzył wstecz - w górę oczy ślepego, uczynić aby i ten właśnie nie odumarłby?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pewni z nich powiedzieli: Czy ten, co otworzył oczy ślepego nie mógł uczynić, aby i 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mówili: "Otworzył oczy ślepemu. Czy nie mógł uchronić tego od śmierci?".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rzekli: ”Czy człowiek, który otworzył oczy ślepemu, nie mógł sprawić, żeby ten nie umarł?”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przywrócił wzrok niewidomemu! Nie mógł więc sprawić, żeby Łazarz nie umarł?—mówili z wyrzutem niektórzy.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2024-04-25T00:29:02Z</dcterms:modified>
</cp:coreProperties>
</file>