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4"/>
        <w:gridCol w:w="4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― Jezus powiedział: Ta ― choroba nie jest ku śmierci, ale na ― chwałę ― Boga, aby uwielbiony został ― Syn ― Boga przez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Jezus powiedział ta słabość nie jest na śmierć ale dla chwały Boga aby zostałby wsławiony Syn Boga przez 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powiedział: Ta choroba nie jest na śmierć, lecz na chwałę Bożą,* aby Syn Boży był przez nią uwielbiony.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 choroba nie jest ku śmierci, ale na chwałę Boga, aby wsławiony został Syn Człowieka przez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Jezus powiedział ta słabość nie jest na śmierć ale dla chwały Boga aby zostałby wsławiony Syn Boga przez 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2024-03-28T08:13:23Z</dcterms:modified>
</cp:coreProperties>
</file>