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― kamień, ― zaś Jezus podniósł ― oczy w górę i powiedział: Ojcze, dziękuję Ci, że wysłuchałeś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kamień gdzie był ten który zmarł który jest położony zaś Jezus podniósł oczy w górę i powiedział Ojcze dziękuję Ci że wysłuchałeś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więc kamień. Jezus zaś wzniósł oczy w górę* i powiedział: Ojcze, dziękuję Ci,** że Mnie wysłuchałeś.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Podnieśli więc kamień. Zaś Jezus podniósł oczy w górę i powiedział, Ojcze, dziękuję ci, że wysłuchałeś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kamień gdzie był (ten) który zmarł który jest położony zaś Jezus podniósł oczy w górę i powiedział Ojcze dziękuję Ci że wysłuchałeś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2024-04-24T05:40:33Z</dcterms:modified>
</cp:coreProperties>
</file>