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wiedziałem, że zawsze Mnie słyszysz, ale z powodu ― tłumu ― stojącego wokół powiedziałem, aby 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 że zawsze Mnie słuchasz ale ze względu na tłum stojący wokół powiedziałem aby uwierzyliby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świadom, że zawsze Mnie wysłuchujesz, ale powiedziałem to ze względu na stojący wokół tłum* – aby uwierzyli, że Ty Mnie posłałeś.**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wiedziałem, że zawsze mnie słuchasz. Ale z powodu tłumu wokół stojącego powiedziałem, aby 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 że zawsze Mnie słuchasz ale ze względu na tłum stojący wokół powiedziałem aby uwierzyliby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Mnie zawsze wysłuchujesz, ale powiedziałem to ze względu na tłoczących się wokół mnie ludzi. Chcę, by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wiedziałem, że mnie zawsze wysłuchujesz, ale powiedziałem to ze względu na stojących wokoło ludzi, aby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jamci wiedział, że mię zawsze wysłuchiwasz; alem to rzekł dla ludu wokoło stojącego, aby wierzyli, żeś ty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ci wiedział, że mnie zawżdy wysłuchiwasz, alem rzekł dla ludu, który około stoi, aby wierzyli, iżeś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wiedziałem, że Mnie zawsze wysłuchujesz. Ale ze względu na otaczający Mnie tłum to powiedziałem, aby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wiedziałem, że mnie zawsze wysłuchujesz, ale powiedziałem to ze względu na lud stojący wkoło, aby 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wiedziałem, że zawsze Mnie wysłuchujesz, ale powiedziałem to ze względu na zebrany wokoło tłum, aby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wiedziałem, że zawsze Mnie wysłuchujesz. Powiedziałem to jednak ze względu na otaczających Mnie ludzi, aby uwierzyli, że Ty Mnie posłałeś”.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wiem, że zawsze mnie wysłuchujesz, lecz powiedziałem tak ze względu na stojącą tu gromadę, aby uwierzyli, że Ty mnie posłałeś”.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zawsze mnie wysłuchasz. Ale powiedziałem tak przez wzgląd na tych ludzi dookoła, aby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donośnym głosem: - Łazarzu, wyjdź z 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знав, що завжди мене вислухаєш, але задля юрби, що стоїть довкола, я сказав, аби повірили, що ти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od przedtem wiedziałem że zawsze pochodzące ode mnie słyszysz, ale przez ten dręczący tłum od potem wkoło stojący rzekłem, aby wtwierdziliby do rzeczywistości że ty mnie odprawiłeś.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wiedziałem, że zawsze mnie wysłuchujesz; ale powiedziałem to z powodu stojącego wokół tłumu, aby mogli uwierzyć,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wiem, że zawsze mnie wysłuchujesz, ale mówię to ze względu na ten tłum wokół, aby mogli uwierzyć, że mnie posłałeś".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Wiedziałem wprawdzie, że zawsze mnie wysłuchujesz, ale powiedziałem to ze względu na tłum stojący wokoło, aby uwierzyli, żeś ty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zawsze Mnie wysłuchujesz, ale mówię to ze względu na tych ludzi, aby uwierzyli, że to Ty Mnie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2024-04-24T09:17:06Z</dcterms:modified>
</cp:coreProperties>
</file>