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2"/>
        <w:gridCol w:w="3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przez niego odeszło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Judejczyków i wierzyli w 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z 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niego odeszło wielu Żydów i zaczęło wierzyć w 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 powodu jego szli (z) Judejczyków i wierzyli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(z) Judejczyków i uwierzyli w 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2024-04-30T03:48:19Z</dcterms:modified>
</cp:coreProperties>
</file>