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nie ― ziarno ― pszenicy upadłszy w ― ziemię umarłoby, ono samo pozostaje. Jeśli zaś umarłoby,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ziarnko pszenicy wrzucone do ziemi nie obumrze,* zostaje pojedynczym ziarnem, ale jeśli obumrze, wydaje obfity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ziarno zboża upadłszy na ziemię umrze, samo jedyne pozostaje. Jeśli zaś umrze,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ziarno pszenicy wrzucone w ziemię nie obumrze, zostaje pojedynczym ziarnem, lecz jeśli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pszenicy, wpadłszy w ziemię, nie obumrze, samo zostaje. Jeśli jednak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Jeźliby ziarno pszeniczne wpadłszy do ziemi, nie obumarło, ono samo zostaje; lecz jeźliby obumarło, wielki pożytek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ziarno pszeniczne, wpadwszy w ziemię, nie obumrze,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ziarno pszenicy, wpadłszy w ziemię, nie obumrze, zostanie samo jedno, ale jeśli obumrze, przynosi plon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ziarnko pszeniczne, które wpadło do ziemi, nie obumrze, pojedynczym ziarnem zostaje; lecz jeśli obumrze, obfity owoc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Jeśli ziarno pszenicy, które wpadło w ziemię, nie obumrze, samo jedynie pozostaje. Jeśli zaś obumrze, przynosi obfity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Jeśli ziarno pszenicy wrzucone w ziemię nie obumrze, pozostanie tam samo; jeśli zaś obumrze,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wam, jeśli ziarno pszenicy, gdy spadnie na ziemię, nie obumrze, samo pozostanie; a jeśli obumrze, wyda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jeśli ziarno pszeniczne nie obumrze wrzucone w ziemię, pozostaje pszenicznym ziarnem. Jeśli obumrze, przynosi wielki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 ceni swego życia na tym świecie, zachowa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якщо зерно пшениці, впавши на землю, не вмре, воно залишиться одне. Якщо ж умре, - принесе багато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jeżeliby nie wiadome jądro wiadomego zboża padłszy do ziemi odumarłoby, ono samo wyłącznie jedyne pozostaje; jeżeliby zaś odumarłoby, wieloliczny owoc przynosi.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 wpadnie do ziemi i nie umrze, samo jedynie pozostaje; ale jeżeli umrze niesie liczny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jeśli ziarno pszenicy, które wpada do ziemi, nie obumrze, pozostanie tylko ziarnem. Jeśli jednak obumrze, wydaje duży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ziarno pszenicy nie wpadnie w ziemię i nie obumrze, pozostaje tylko jednym ziarnem; ale jeśli obumrze, to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Jeśli ziarno pszenicy wpada w ziemię i nie obumiera, pozostaje samo. Jeśli obumiera, przynosi obfity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13:8&lt;/x&gt;; 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2024-04-30T00:09:00Z</dcterms:modified>
</cp:coreProperties>
</file>