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tego świata, teraz władca tego świata będzie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sąd świata tego, teraz książę świata tego precz wyrzucony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sąd świata: teraz książę tego świata precz wyrzucone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odbywa się sąd nad tym światem; teraz władca tego świata będzie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dokonuje się sąd nad tym światem. Teraz zostanie usunięty władca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zaczął się sąd nad tym światem, teraz rządca tego świata zostanie precz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ważą się losy tego świata, a jego władca zostanie odtrącony.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kiedy będę podniesionny nad ziemię, wszystkich przyciągnę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настав суд цьому світові і нині князь цього світу буде вигнаний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rozróżniające rozstrzygnięcie jest wiadomego naturalnego ustroju światowego tego właśnie, teraz wiadomy prapoczątkowy i stąd naczelny wiadomego naturalnego ustroju światowego tego właśnie będzie wyrzucony na zewnątrz,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dzieje się sąd tego świata,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czas, aby ten świat został osądzony, teraz władca tego świata będzie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światem: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bowiem czas sądu nad światem. Teraz jego władca zostanie z niego wyrzucony.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2024-04-30T04:56:58Z</dcterms:modified>
</cp:coreProperties>
</file>