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6"/>
        <w:gridCol w:w="4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słowo Izajasza ― proroka wypełniło się, który powiedział: Panie, kto uwierzył ― przesłaniu naszemu? A ― ramię Pana komu zostało objawione?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słowo Izajasza proroka zostałoby wypełnione który powiedział Panie kto uwierzył wieści naszej i ramię Pana komu zostało objawione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aby* wypełniło się słowo wypowiedziane przez proroka Izajasza: Panie, kto uwierzył naszej wieści i komu objawiono ramię Pana?**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słowo Izajasza proroka wypełniło się, które powiedział: Panie, kto uwierzył wieści naszej? I ramię Pana komu odsłonięte zostało?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słowo Izajasza proroka zostałoby wypełnione który powiedział Panie kto uwierzył wieści naszej i ramię Pana komu zostało objawione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tak że, ἵνα; zob. &lt;x&gt;470 13:13&lt;/x&gt;; &lt;x&gt;480 4:12&lt;/x&gt;; &lt;x&gt;490 8:10&lt;/x&gt;. U Jana ἵνα ma też zn. wyjaśniające: że, jak gdy, zob. &lt;x&gt;500 15:8&lt;/x&gt;, 13; por. &lt;x&gt;470 13:13&lt;/x&gt;. Celowe, skutkowe i wyjaśniające zn. ἵνα może być nie do rozstrzygnięcia, np. &lt;x&gt;490 11:50&lt;/x&gt;; &lt;x&gt;500 4:36&lt;/x&gt;; &lt;x&gt;520 3:19&lt;/x&gt;;&lt;x&gt;520 8:17&lt;/x&gt;.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53:1&lt;/x&gt;; &lt;x&gt;520 10:16&lt;/x&gt;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2024-04-30T04:31:14Z</dcterms:modified>
</cp:coreProperties>
</file>