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wierzyć, gdyż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byli w stanie uwierzyć, że znów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nie mogli wierzyć, bo znów powiedział Izajasz: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w stanie uwierzyć dlatego, że znów, jak stwierdza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bo jeszcze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uwierzyć nie mogli, iż jeszcze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wierzyć nie mogli, iż jeszcze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że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że znowu rzekł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ponieważ znowu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uwierzyć, dlatego że Izajasz powiedział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nie byli zdolni uwierzyć, bo Izajasz jeszcze tak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mogli uwierzyć dlatego, że Izajasz w innym miejscu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ʼZaślepił ich oczy i zatwardził serce, żeby nie widzieli oczami, i nie zrozumieli sercem, i nie nawrócili się, i żebym ich nie uzdrowiłʼ.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могли вірити ще й тому, як казав Ісая,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nie mogli wtwierdzać jako do rzeczywistości, że na powrót rzekł Esaias: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bo Izajasz jeszcze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uwierzyć dlatego, że - jak powiedział Jeszua przy innej okazji: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zdołali zaś uwierzyć, czyż Izajasz rzekł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jednak uwierzyć, ponieważ Izajasz powiedział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2024-04-30T00:28:55Z</dcterms:modified>
</cp:coreProperties>
</file>