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wołał Jezus, a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 mię wierzy,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 i mówił: Kto w mię wierzy, nie w mię wierzy, ale w 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tak wołał: Ten, kto we Mnie wierzy,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we Mnie wierzy, nie wierzy we Mnie,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wołał z mocą: „Kto wierzy we Mnie, wierzy nie tylko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głośno wołając,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wierzy we mnie, nie we mnie wierzy, lecz w Tego, który mnie posłał;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krzyczał,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wierzy w mię,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i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підніс голос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мене, - той не в мене вірить, а в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krzyknął i rzekł: Ten wtwierdzający jako do rzeczywistości do mnie, nie wtwierdza do mnie, ale do tego który posłał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zawołał, mówiąc: Kto wierzy względem mnie nie wierzy względem mnie, ale względem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oznajmił publicznie: "Ci, którzy pokładają ufność we mnie, ufają nie tylko mnie, ale i 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Jezus zawołał i rzekł: ”Kto wierzy we mnie, ten wierzy nie tylko we mnie, lecz także tego, który mnie posłał,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nauczając, Jezus zawołał do tłumów: —Kto wierzy Mi, wierzy również Temu,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2024-04-30T03:34:18Z</dcterms:modified>
</cp:coreProperties>
</file>