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krzyknął i powiedział: ― Wierzący we Mnie, nie wierzy we Mnie, ale w 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zawołał: Kto wierzy we Mnie, nie we Mnie wierzy, ale w 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zawołał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 nie wierzy we mnie, ale w 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2024-04-30T01:31:34Z</dcterms:modified>
</cp:coreProperties>
</file>