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7"/>
        <w:gridCol w:w="5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więc ― tłum wielki z ― Judejczyków, że tam jest, i przyszedł nie dla ― Jezusa tylko, ale aby i ― Łazarza zobaczyli, którego wzbudził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tłum wielki z Judejczyków że tam jest i przyszli nie z powodu Jezusa jedynie ale aby i Łazarza zobaczyliby którego wzbudził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liczny tłum Żydów dowiedział się, że tam jest, przyszedł nie tylko ze względu na Jezusa, ale także po to, aby zobaczyć Łazarza, którego wzbudził z martwych.*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się więc tłum liczny z Judejczyków, że tam jest, i przyszli nie z powodu Jezusa jedynie, ale aby i Łazarza zobaczyli, którego podniósł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tłum wielki z Judejczyków że tam jest i przyszli nie z powodu Jezusa jedynie ale aby i Łazarza zobaczyliby którego wzbudził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spory tłum Żydów dowiedział się, gdzie jest, przyszedł nie tylko ze względu na Jezusa, ale także po to, aby zobaczyć Łazarza, którego wzbudził On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wielu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Żydów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dowiedziało się, że tam jest; i przyszli nie tylko z powodu Jezusa, ale także, by zobaczyć Łazarza, którego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Dowiedział się tedy lud wielki z Żydów, iż tam był, i przyszli nie tylko dla Jezusa, ale też aby Łazarza widzieli, którego był wzbudził od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Dowiedziała się tedy wielka rzesza z Żydów, iż tam jest i przyszli nie tylko dla Jezusa, ale żeby byli ujźrzeli Łazarza, którego wzbudził od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tłum Żydów dowiedział się, że tam jest; a przybyli nie tylko ze względu na Jezusa, ale także by ujrzeć Łazarza, którego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z ludu żydowskiego dowiedziało się, że tam jest, i przyszli nie tylko dla Jezusa, ale także, by zobaczyć Łazarza, którego wzbudził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tłum Żydów dowiedział się, że tam jest, i przyszli nie tylko z powodu Jezusa, ale i po to, aby zobaczyć Łazarza, którego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tłum Żydów dowiedział się, że Jezus tam przebywa. Żydzi przyszli jednak nie tylko ze względu na Jezusa, lecz także, aby zobaczyć Łazarza, którego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Dowiedziała się wielka gromada Judejczyków, że tam jest, i przyszli nie tylko ze względu na Jezusa, lecz i po to, by zobaczyć Łazarza, którego wskrzesił.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pielgrzymów żydowskich dowiedziało się, że Jezus przebywa w Betanii. Przyszli tam, i to nie tylko ze względu na Jezusa, ale także, by zobaczyć Łazarza, któremu on przywrócił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tłum Judejczyków dowiedział się, że tam jest, i przyszli nie tylko dla samego Jezusa, lecz także aby zobaczyć Łazarza, którego wskrzesił.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Довідалось багато юдеїв, що він там, і прийшли не тільки задля Ісуса, а й щоб побачити Лазаря, якого він воскресив із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Rozeznał więc tłum wieloliczny z Judajczyków że tam jest, i przyszli nie przez wiadomego Iesusa wyłącznie jedynie, ale aby i wiadomego Lazarosa ujrzeliby którego wzbudził w górę z umarłych.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liczny tłum Żydów się dowiedział, że tam jest i przyszli nie tylko z powodu Jezusa, ale żeby zobaczyć też Łazarza, którego podniósł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tłum Judejczyków dowiedział się, że tam jest, i przyszli - nie tylko z powodu Jeszui, ale i by zobaczyć El'azara, którego wskrzesił.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wielki tłum Żydów dowiedział się, że on tam jest; i przyszli nie tylko ze względu na Jezusa, lecz również po to, by zobaczyć Łazarza, którego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mieszkańcy Jerozolimy dowiedzieli się, że Jezus jest w Betanii, przybyli tam. Chcieli się bowiem z Nim spotkać, ale także zobaczyć Łazarza, którego wzbudził z martwych.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2024-04-30T03:35:57Z</dcterms:modified>
</cp:coreProperties>
</file>