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97"/>
        <w:gridCol w:w="42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Ja umyłem wasze ― stopy, ― Pan i ― Nauczyciel, i wy powinniście sobie nawzajem myć ― stopy.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Ja umyłem wam stopy Pan i Nauczyciel i wy powinniście sobie myć stopy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zatem Ja, Pan i Nauczyciel, umyłem wam nogi,* i wy sobie nawzajem powinniście myć nogi.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więc ja umyłem wasze stopy, Pan i Nauczyciel, i wy winiliście sobie nawzajem myć stopy.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Ja umyłem wam stopy Pan i Nauczyciel i wy powinniście sobie myć stopy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22:27&lt;/x&gt;; &lt;x&gt;570 2:5&lt;/x&gt;; &lt;x&gt;610 5:10&lt;/x&gt;; &lt;x&gt;670 5:5&lt;/x&gt;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2024-04-28T18:26:13Z</dcterms:modified>
</cp:coreProperties>
</file>