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mówię. Ja wiem kogo wybrałem sobie. Ale aby ― Pismo wypełniło się: ― Jedzący mój ― chleb podniósł na Mnie ― piętę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wszystkich; Ja znam tych, których wybrałem;* lecz niech wypełni się** Pismo:*** Ten, który spożywa mój chleb, podniósł na Mnie swoją piętę.****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wszystkich was mówię. Ja wiem, kogo wybrałem sobie. Ale aby Pismo wypełniło się: Jedzący mój chleb podniósł na mnie piętę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6:70-71&lt;/x&gt;; 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kwestii imp., zob. &lt;x&gt;500 13:18&lt;/x&gt;L.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1:22&lt;/x&gt;; &lt;x&gt;500 17:12&lt;/x&gt;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podniósł na Mnie swoją piętę, ἐπῆρεν ἐπ᾽ ἐμὲ τὴν πτέρναν αὐτοῦ, idiom: wystąpił przeciwko Mnie zdradziecko.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41:10&lt;/x&gt;; &lt;x&gt;470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2024-04-27T21:28:20Z</dcterms:modified>
</cp:coreProperties>
</file>