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4"/>
        <w:gridCol w:w="4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powiedziawszy Jezus zakłopotany będąc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duchu i wyznał i powiedział: Amen, amen mówię wam, że jeden z was wyda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został poruszony w duchu i poświadczył i powiedział amen amen mówię wam że jeden z was wyda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przejął się w duchu* i wyznał: Ręczę i zapewniam was, że jeden z was Mnie wyda.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Jezus poruszony został (w) duchu i zaświadczył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jeden z was wyda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został poruszony (w) duchu i poświadczył i powiedział amen amen mówię wam że jeden z was wyda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2024-04-27T19:30:55Z</dcterms:modified>
</cp:coreProperties>
</file>