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7"/>
        <w:gridCol w:w="3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Panie, nie ― stopy me jedynie, ale i ― ręce i ―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nie stopy moje jedynie ale i ręce i głowę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wówczas: Panie, nie tylko moje nogi, ale i ręce,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Szymon Piotr: Panie, nie stopy me jedynie, ale i ręce i głowę.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nie stopy moje jedynie ale i ręce i głowę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2024-04-27T20:26:43Z</dcterms:modified>
</cp:coreProperties>
</file>