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5"/>
        <w:gridCol w:w="4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2024-04-28T17:34:36Z</dcterms:modified>
</cp:coreProperties>
</file>