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89"/>
        <w:gridCol w:w="3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będę prosić ― Ojca, a innego Opiekuna da wam, aby był z wami na ― wiek,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poproszę Ojca i innego Opiekuna da wam aby pozostałby z wami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będę prosił Ojca, a (On) da wam innego Opiekuna,* ** aby był z wami na wieki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 poproszę Ojca i innego pocieszyciela* da wam, aby z wami na wiek był.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poproszę Ojca i innego Opiekuna da wam aby pozostałby z wami na 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Opiekun, παράκλητος, ozn. też orędownika, rzecznika, protektora i obrońcę.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15:26&lt;/x&gt;; &lt;x&gt;500 16:7&lt;/x&gt;; &lt;x&gt;690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Obrońcę.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2024-04-28T09:26:28Z</dcterms:modified>
</cp:coreProperties>
</file>