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0"/>
        <w:gridCol w:w="2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u was pozostając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wam powiedziałem,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u was pozostając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2024-04-28T18:25:28Z</dcterms:modified>
</cp:coreProperties>
</file>