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lecz przyjdę do was. Gdybyście darzyli Mnie miłością, cieszylibyście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ponieważ powiedziałem: Idę do Ojca. Mój Ojciec bowiem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żem ja wam powiedział: Odchodzę, i zaś przyjdę do was. Gdybyście mię miłowali, wżdybyście się radowali, żem rzekł: Idę do Ojca; bo Ojciec mój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żem ja wam powiedział: Odchodzę i przychodzę do was. Gdybyście mię miłowali, wżdybyście się radowali, iż idę do Ojca, bo Ociec więtszy jest niżli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przyjdę znów do was. Gdybyście Mnie miłowali, rozradowalibyście się, że idę do Ojca, bo Ojciec większy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powiedziałem wam: Odchodzę i przychodzę do was. Gdybyście mnie miłowali, tobyście się radowali, że idę do Ojca, bo Ojciec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co wam powiedziałem: Odchodzę i przyjdę do was. Gdybyście Mnie miłowali, uradowalibyście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przecież, co wam powiedziałem: Odchodzę, lecz powrócę do was. Gdybyście Mnie miłowali, to rozradowalibyście się, że idę do Ojca. Ojciec bowiem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przecież, że wam powiedziałem: Odchodzę, lecz wrócę do was. Jeśli naprawdę mnie miłujecie, powinniście się cieszyć,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co wam powiedziałem. Odchodzę, ale przyjdę do was. Jeśli mnie kochacie, powinniście się cieszyć, bo idę do Ojca, a 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ale powrócę do was. Gdybyście miłowali Mnie, cieszylibyście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я сказав вам: Я іду, але повернуся до вас. Якби ви любили мене, то тішилися б тому, що [сказав я], - іду до Батька. Адже Батько більший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że ja rzekłem wam: Prowadzę się z powrotem pod zwierzchnictwem, i przyjeżdżam istotnie do was. O ile miłowaliście mnie, wyszliście rozkosznie z środka by że wyprawiam się istotnie do ojca, że ojciec większy ode mnie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wam powiedziałem: Odchodzę i przychodzę do was. Jeśli mnie umiłowaliście będziecie radzi, że powiedziałem: Idę do Ojca; gdyż mój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jak wam mówiłem: "Odchodzę i wrócę do was". Jeśli mnie kochacie, ucieszycie się, że idę do Ojca, bo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Pamiętacie, że powiedziałem wam: Odchodzę, ale przyjdę do was znowu. Gdybyście Mnie szczerze kochali, cieszylibyście się, że wracam do Ojca, który jest większy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2024-04-27T17:59:18Z</dcterms:modified>
</cp:coreProperties>
</file>