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1"/>
        <w:gridCol w:w="3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wtrącił: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Panie! ukaż nam Ojca, a dosyć nam na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ukaż nam Ojca, a dosyć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pokaż nam Ojca, a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poprosił: „Panie, pokaż nam Ojca, a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Niego Filip: „Panie, pokaż nam Ojca, a to nam wystarczy”.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Filip: - Panie, pokaż nam Ojca, więcej nam nie potrzeba.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- Panie, pokaż nam Ojca i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Пилип: Господи, покажи нам Батька - і цього нам вистачить.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Filippos: Utwierdzający panie, okaż nam tego ojca, i wystarcza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Ojca, a 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"Panie, pokaż nam Ojca, a to nam wystarczy".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rzekł do niego: ”Panie, pokaż nam Ojca i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pokaż nam Ojca, a to nam wystarczy—rzekł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2024-04-27T20:10:27Z</dcterms:modified>
</cp:coreProperties>
</file>