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85"/>
        <w:gridCol w:w="3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Filip: Panie, pokaż nam ― Ojca, i wystarczy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Filip Panie pokaż nam Ojca a wystarczy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Filip* wtrącił: Panie, ukaż** nam Ojca, a (to) nam wystarczy.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Filip: Panie. pokaż nam Ojca i wystarczy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Filip Panie pokaż nam Ojca a wystarczy 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daj nam poznać, δεῖξον.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2024-04-27T17:00:50Z</dcterms:modified>
</cp:coreProperties>
</file>