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2"/>
        <w:gridCol w:w="4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tej miłości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posiada, żeby ktoś ― duszę jego położyłby za ― 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tej miłości nikt ma aby ktoś duszę jego położyłby za przyjaciół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miłości nikt nie ma nad tę, jak gdy ktoś swoją duszę* oddaje** za swoich przyjaciół.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Większej (od) tej miłości nikt (nie) ma, żeby ktoś duszę* jego położył za przyjaciół jego.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(od) tej miłości nikt ma aby ktoś duszę jego położyłby za przyjaciół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Największą miłość okazuje ten, kto swoje życie oddaje za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większej miłości od tej, gdy ktoś oddaje swoje życie za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Większej miłości nad tę żaden nie ma, jedno gdyby kto duszę swoję położył za przyjacioły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Więtszej nad tę miłości żaden nie ma, aby kto duszę swą położył za przyjacioły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większej miłości od tej, gdy ktoś życie swoje oddaje za przyjaciół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Większej miłości nikt nie ma nad tę, jak gdy kto życie swoje kładzie za przyjaciół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większej miłości niż ta, gdy ktoś daje swoje życie za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większej miłości nad tę, gdy ktoś poświęca swoje życie za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ma większej miłości od tej, gdy ktoś życie swe odda za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kocha bardziej niż ten, kto życie swoje oddaje za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większej miłości od tego, kto oddaje życie za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Більшої любови ніхто не має, ніж та, коли хто душу свою покладає за своїх друзів.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od tej właśnie miłość nikt nie ma, aby ktoś duszę swoją położyłby w obronie powyżej lubiących przyjaciół należących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tej miłości nikt nie posiada, żeby ktoś swoje życie położył za swych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większej miłości, niż kiedy ktoś oddaje swoje życie za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miłości większej niż ta, gdy ktoś daje swą duszę za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kocha bardziej niż ten, kto oddaje swoje życie za 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10:11&lt;/x&gt;; &lt;x&gt;520 5:7-8&lt;/x&gt;; &lt;x&gt;690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2024-04-30T02:20:18Z</dcterms:modified>
</cp:coreProperties>
</file>